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A41A5C" w:rsidRPr="00286A71" w14:paraId="671A71FB" w14:textId="77777777" w:rsidTr="00B050F8">
        <w:trPr>
          <w:trHeight w:hRule="exact" w:val="284"/>
        </w:trPr>
        <w:tc>
          <w:tcPr>
            <w:tcW w:w="9204" w:type="dxa"/>
          </w:tcPr>
          <w:p w14:paraId="092B8F05" w14:textId="021519F3" w:rsidR="00A41A5C" w:rsidRPr="00286A71" w:rsidRDefault="00181B0B" w:rsidP="00C1352C">
            <w:pPr>
              <w:pStyle w:val="BodycopyKapitalenBold"/>
              <w:rPr>
                <w:sz w:val="20"/>
                <w:szCs w:val="20"/>
              </w:rPr>
            </w:pPr>
            <w:r w:rsidRPr="00286A71">
              <w:rPr>
                <w:sz w:val="20"/>
                <w:szCs w:val="20"/>
              </w:rPr>
              <w:t>Buitenschoolse kinderopvang Bree</w:t>
            </w:r>
          </w:p>
        </w:tc>
      </w:tr>
      <w:tr w:rsidR="00A41A5C" w:rsidRPr="00286A71" w14:paraId="42F1C3B4" w14:textId="77777777" w:rsidTr="00B050F8">
        <w:trPr>
          <w:trHeight w:hRule="exact" w:val="284"/>
        </w:trPr>
        <w:tc>
          <w:tcPr>
            <w:tcW w:w="9204" w:type="dxa"/>
          </w:tcPr>
          <w:p w14:paraId="7C9388BD" w14:textId="77777777" w:rsidR="00A41A5C" w:rsidRPr="00286A71" w:rsidRDefault="00876223" w:rsidP="00A54B8A">
            <w:pPr>
              <w:pStyle w:val="Bodycopy"/>
              <w:rPr>
                <w:sz w:val="20"/>
                <w:szCs w:val="20"/>
              </w:rPr>
            </w:pPr>
            <w:r w:rsidRPr="00286A71">
              <w:rPr>
                <w:sz w:val="20"/>
                <w:szCs w:val="20"/>
              </w:rPr>
              <w:t>Vrijthof 10</w:t>
            </w:r>
          </w:p>
        </w:tc>
      </w:tr>
      <w:tr w:rsidR="00A41A5C" w:rsidRPr="00286A71" w14:paraId="6CF01C5C" w14:textId="77777777" w:rsidTr="00B050F8">
        <w:trPr>
          <w:trHeight w:hRule="exact" w:val="284"/>
        </w:trPr>
        <w:tc>
          <w:tcPr>
            <w:tcW w:w="9204" w:type="dxa"/>
          </w:tcPr>
          <w:p w14:paraId="4FEDB2C5" w14:textId="77777777" w:rsidR="00A41A5C" w:rsidRPr="00286A71" w:rsidRDefault="00876223" w:rsidP="00A54B8A">
            <w:pPr>
              <w:pStyle w:val="Bodycopy"/>
              <w:rPr>
                <w:sz w:val="20"/>
                <w:szCs w:val="20"/>
              </w:rPr>
            </w:pPr>
            <w:r w:rsidRPr="00286A71">
              <w:rPr>
                <w:sz w:val="20"/>
                <w:szCs w:val="20"/>
              </w:rPr>
              <w:t>3960 Bree</w:t>
            </w:r>
          </w:p>
        </w:tc>
      </w:tr>
      <w:tr w:rsidR="00A41A5C" w:rsidRPr="00286A71" w14:paraId="615CCDCD" w14:textId="77777777" w:rsidTr="00B050F8">
        <w:trPr>
          <w:trHeight w:hRule="exact" w:val="284"/>
        </w:trPr>
        <w:tc>
          <w:tcPr>
            <w:tcW w:w="9204" w:type="dxa"/>
          </w:tcPr>
          <w:p w14:paraId="527CEBBC" w14:textId="77777777" w:rsidR="00A41A5C" w:rsidRPr="00286A71" w:rsidRDefault="00876223" w:rsidP="00A54B8A">
            <w:pPr>
              <w:pStyle w:val="Bodycopy"/>
              <w:rPr>
                <w:sz w:val="20"/>
                <w:szCs w:val="20"/>
              </w:rPr>
            </w:pPr>
            <w:r w:rsidRPr="00286A71">
              <w:rPr>
                <w:sz w:val="20"/>
                <w:szCs w:val="20"/>
              </w:rPr>
              <w:t>089 84 85 00</w:t>
            </w:r>
          </w:p>
          <w:p w14:paraId="1D6C5DF2" w14:textId="77777777" w:rsidR="009711EF" w:rsidRPr="00286A71" w:rsidRDefault="009711EF" w:rsidP="00A54B8A">
            <w:pPr>
              <w:pStyle w:val="Bodycopy"/>
              <w:rPr>
                <w:sz w:val="20"/>
                <w:szCs w:val="20"/>
              </w:rPr>
            </w:pPr>
          </w:p>
        </w:tc>
      </w:tr>
      <w:tr w:rsidR="00B050F8" w:rsidRPr="00286A71" w14:paraId="5B8979D1" w14:textId="77777777" w:rsidTr="00B050F8">
        <w:trPr>
          <w:trHeight w:hRule="exact" w:val="284"/>
        </w:trPr>
        <w:tc>
          <w:tcPr>
            <w:tcW w:w="9204" w:type="dxa"/>
          </w:tcPr>
          <w:p w14:paraId="405016DA" w14:textId="2B0FC777" w:rsidR="00B050F8" w:rsidRPr="00286A71" w:rsidRDefault="00181B0B" w:rsidP="00A54B8A">
            <w:pPr>
              <w:pStyle w:val="Bodycopy"/>
              <w:rPr>
                <w:sz w:val="20"/>
                <w:szCs w:val="20"/>
              </w:rPr>
            </w:pPr>
            <w:r w:rsidRPr="00286A71">
              <w:rPr>
                <w:sz w:val="20"/>
                <w:szCs w:val="20"/>
              </w:rPr>
              <w:t>kinderopvang@bree.be</w:t>
            </w:r>
          </w:p>
        </w:tc>
      </w:tr>
    </w:tbl>
    <w:p w14:paraId="27E0BAD9" w14:textId="77777777" w:rsidR="00BF1B2A" w:rsidRDefault="00BF1B2A" w:rsidP="003319C0">
      <w:pPr>
        <w:pStyle w:val="Bodycopy"/>
        <w:rPr>
          <w:sz w:val="20"/>
          <w:szCs w:val="20"/>
        </w:rPr>
      </w:pPr>
    </w:p>
    <w:p w14:paraId="04B97387" w14:textId="77777777" w:rsidR="009E29AD" w:rsidRPr="00286A71" w:rsidRDefault="009E29AD" w:rsidP="003319C0">
      <w:pPr>
        <w:pStyle w:val="Bodycopy"/>
        <w:rPr>
          <w:sz w:val="20"/>
          <w:szCs w:val="20"/>
        </w:rPr>
      </w:pPr>
    </w:p>
    <w:p w14:paraId="4710604A" w14:textId="0147E5BF" w:rsidR="00286A71" w:rsidRPr="00286A71" w:rsidRDefault="00286A71" w:rsidP="00286A71">
      <w:pPr>
        <w:rPr>
          <w:rFonts w:ascii="Euphemia" w:hAnsi="Euphemia"/>
          <w:sz w:val="20"/>
          <w:szCs w:val="20"/>
          <w:lang w:eastAsia="nl-BE"/>
        </w:rPr>
      </w:pPr>
      <w:r w:rsidRPr="00286A71">
        <w:rPr>
          <w:rFonts w:ascii="Euphemia" w:hAnsi="Euphemia"/>
          <w:sz w:val="20"/>
          <w:szCs w:val="20"/>
          <w:lang w:eastAsia="nl-BE"/>
        </w:rPr>
        <w:t>Beste ouders</w:t>
      </w:r>
      <w:r>
        <w:rPr>
          <w:rFonts w:ascii="Euphemia" w:hAnsi="Euphemia"/>
          <w:sz w:val="20"/>
          <w:szCs w:val="20"/>
          <w:lang w:eastAsia="nl-BE"/>
        </w:rPr>
        <w:t>,</w:t>
      </w:r>
      <w:r w:rsidRPr="00286A71">
        <w:rPr>
          <w:rFonts w:ascii="Euphemia" w:hAnsi="Euphemia"/>
          <w:sz w:val="20"/>
          <w:szCs w:val="20"/>
          <w:lang w:eastAsia="nl-BE"/>
        </w:rPr>
        <w:t xml:space="preserve"> </w:t>
      </w:r>
    </w:p>
    <w:p w14:paraId="0AE5F4FD" w14:textId="1EFD240B" w:rsidR="00B3010D" w:rsidRDefault="00286A71" w:rsidP="00286A71">
      <w:pPr>
        <w:rPr>
          <w:rFonts w:ascii="Euphemia" w:hAnsi="Euphemia"/>
          <w:sz w:val="20"/>
          <w:szCs w:val="20"/>
          <w:lang w:eastAsia="nl-BE"/>
        </w:rPr>
      </w:pPr>
      <w:r w:rsidRPr="00286A71">
        <w:rPr>
          <w:rFonts w:ascii="Euphemia" w:hAnsi="Euphemia"/>
          <w:sz w:val="20"/>
          <w:szCs w:val="20"/>
          <w:lang w:eastAsia="nl-BE"/>
        </w:rPr>
        <w:t> </w:t>
      </w:r>
    </w:p>
    <w:p w14:paraId="527F1CB6" w14:textId="77777777" w:rsidR="001C4AA9" w:rsidRPr="00286A71" w:rsidRDefault="001C4AA9" w:rsidP="00286A71">
      <w:pPr>
        <w:rPr>
          <w:rFonts w:ascii="Euphemia" w:hAnsi="Euphemia"/>
          <w:sz w:val="20"/>
          <w:szCs w:val="20"/>
          <w:lang w:eastAsia="nl-BE"/>
        </w:rPr>
      </w:pPr>
    </w:p>
    <w:p w14:paraId="4CE6CEA1" w14:textId="08E08E5C" w:rsidR="009011F9" w:rsidRDefault="009011F9" w:rsidP="009011F9">
      <w:pPr>
        <w:rPr>
          <w:rFonts w:ascii="Euphemia" w:eastAsia="Times New Roman" w:hAnsi="Euphemia"/>
          <w:sz w:val="20"/>
          <w:szCs w:val="20"/>
          <w:lang w:eastAsia="nl-BE"/>
        </w:rPr>
      </w:pPr>
      <w:r>
        <w:rPr>
          <w:rFonts w:ascii="Euphemia" w:hAnsi="Euphemia"/>
          <w:sz w:val="20"/>
          <w:szCs w:val="20"/>
          <w:lang w:eastAsia="nl-BE"/>
        </w:rPr>
        <w:t>Zoals jullie weten is d</w:t>
      </w:r>
      <w:r w:rsidR="00286A71" w:rsidRPr="00286A71">
        <w:rPr>
          <w:rFonts w:ascii="Euphemia" w:eastAsia="Times New Roman" w:hAnsi="Euphemia"/>
          <w:sz w:val="20"/>
          <w:szCs w:val="20"/>
          <w:lang w:eastAsia="nl-BE"/>
        </w:rPr>
        <w:t xml:space="preserve">e organisatie van de </w:t>
      </w:r>
      <w:r w:rsidR="00F717AE">
        <w:rPr>
          <w:rFonts w:ascii="Euphemia" w:eastAsia="Times New Roman" w:hAnsi="Euphemia"/>
          <w:sz w:val="20"/>
          <w:szCs w:val="20"/>
          <w:lang w:eastAsia="nl-BE"/>
        </w:rPr>
        <w:t xml:space="preserve">buitenschoolse </w:t>
      </w:r>
      <w:r w:rsidR="00286A71" w:rsidRPr="00286A71">
        <w:rPr>
          <w:rFonts w:ascii="Euphemia" w:eastAsia="Times New Roman" w:hAnsi="Euphemia"/>
          <w:sz w:val="20"/>
          <w:szCs w:val="20"/>
          <w:lang w:eastAsia="nl-BE"/>
        </w:rPr>
        <w:t>opvang</w:t>
      </w:r>
      <w:r>
        <w:rPr>
          <w:rFonts w:ascii="Euphemia" w:eastAsia="Times New Roman" w:hAnsi="Euphemia"/>
          <w:sz w:val="20"/>
          <w:szCs w:val="20"/>
          <w:lang w:eastAsia="nl-BE"/>
        </w:rPr>
        <w:t xml:space="preserve"> </w:t>
      </w:r>
      <w:r w:rsidR="00EE23D9">
        <w:rPr>
          <w:rFonts w:ascii="Euphemia" w:eastAsia="Times New Roman" w:hAnsi="Euphemia"/>
          <w:sz w:val="20"/>
          <w:szCs w:val="20"/>
          <w:lang w:eastAsia="nl-BE"/>
        </w:rPr>
        <w:t xml:space="preserve">Bree </w:t>
      </w:r>
      <w:r>
        <w:rPr>
          <w:rFonts w:ascii="Euphemia" w:eastAsia="Times New Roman" w:hAnsi="Euphemia"/>
          <w:sz w:val="20"/>
          <w:szCs w:val="20"/>
          <w:lang w:eastAsia="nl-BE"/>
        </w:rPr>
        <w:t xml:space="preserve">vanaf 1 september </w:t>
      </w:r>
      <w:r w:rsidR="00286A71" w:rsidRPr="00286A71">
        <w:rPr>
          <w:rFonts w:ascii="Euphemia" w:eastAsia="Times New Roman" w:hAnsi="Euphemia"/>
          <w:sz w:val="20"/>
          <w:szCs w:val="20"/>
          <w:lang w:eastAsia="nl-BE"/>
        </w:rPr>
        <w:t xml:space="preserve">in </w:t>
      </w:r>
      <w:r>
        <w:rPr>
          <w:rFonts w:ascii="Euphemia" w:eastAsia="Times New Roman" w:hAnsi="Euphemia"/>
          <w:sz w:val="20"/>
          <w:szCs w:val="20"/>
          <w:lang w:eastAsia="nl-BE"/>
        </w:rPr>
        <w:t xml:space="preserve">handen </w:t>
      </w:r>
      <w:r w:rsidR="00286A71" w:rsidRPr="00286A71">
        <w:rPr>
          <w:rFonts w:ascii="Euphemia" w:eastAsia="Times New Roman" w:hAnsi="Euphemia"/>
          <w:sz w:val="20"/>
          <w:szCs w:val="20"/>
          <w:lang w:eastAsia="nl-BE"/>
        </w:rPr>
        <w:t xml:space="preserve">van </w:t>
      </w:r>
      <w:r w:rsidR="004E49CF">
        <w:rPr>
          <w:rFonts w:ascii="Euphemia" w:eastAsia="Times New Roman" w:hAnsi="Euphemia"/>
          <w:sz w:val="20"/>
          <w:szCs w:val="20"/>
          <w:lang w:eastAsia="nl-BE"/>
        </w:rPr>
        <w:t>s</w:t>
      </w:r>
      <w:r w:rsidR="00286A71" w:rsidRPr="00286A71">
        <w:rPr>
          <w:rFonts w:ascii="Euphemia" w:eastAsia="Times New Roman" w:hAnsi="Euphemia"/>
          <w:sz w:val="20"/>
          <w:szCs w:val="20"/>
          <w:lang w:eastAsia="nl-BE"/>
        </w:rPr>
        <w:t xml:space="preserve">tad Bree. </w:t>
      </w:r>
    </w:p>
    <w:p w14:paraId="23AAD451" w14:textId="77777777" w:rsidR="00ED577A" w:rsidRDefault="00ED577A" w:rsidP="009011F9">
      <w:pPr>
        <w:rPr>
          <w:rFonts w:ascii="Euphemia" w:eastAsia="Times New Roman" w:hAnsi="Euphemia"/>
          <w:sz w:val="20"/>
          <w:szCs w:val="20"/>
          <w:lang w:eastAsia="nl-BE"/>
        </w:rPr>
      </w:pPr>
    </w:p>
    <w:p w14:paraId="2F5E2A49" w14:textId="513FFCE6" w:rsidR="00CB1A8A" w:rsidRDefault="00CB1A8A" w:rsidP="009011F9">
      <w:pPr>
        <w:rPr>
          <w:rFonts w:ascii="Euphemia" w:eastAsia="Times New Roman" w:hAnsi="Euphemia"/>
          <w:sz w:val="20"/>
          <w:szCs w:val="20"/>
          <w:lang w:eastAsia="nl-BE"/>
        </w:rPr>
      </w:pPr>
      <w:r>
        <w:rPr>
          <w:rFonts w:ascii="Euphemia" w:eastAsia="Times New Roman" w:hAnsi="Euphemia"/>
          <w:sz w:val="20"/>
          <w:szCs w:val="20"/>
          <w:lang w:eastAsia="nl-BE"/>
        </w:rPr>
        <w:t>Contactgegevens:</w:t>
      </w:r>
    </w:p>
    <w:p w14:paraId="07196B28" w14:textId="1004C087" w:rsidR="006A0267" w:rsidRDefault="00A90CE1" w:rsidP="00571D7C">
      <w:pPr>
        <w:rPr>
          <w:rFonts w:ascii="Euphemia" w:eastAsia="Times New Roman" w:hAnsi="Euphemia"/>
          <w:sz w:val="20"/>
          <w:szCs w:val="20"/>
          <w:lang w:eastAsia="nl-BE"/>
        </w:rPr>
      </w:pPr>
      <w:r w:rsidRPr="00571D7C">
        <w:rPr>
          <w:rFonts w:ascii="Euphemia" w:eastAsia="Times New Roman" w:hAnsi="Euphemia"/>
          <w:sz w:val="20"/>
          <w:szCs w:val="20"/>
          <w:lang w:eastAsia="nl-BE"/>
        </w:rPr>
        <w:t xml:space="preserve">Kinderopvang </w:t>
      </w:r>
      <w:proofErr w:type="spellStart"/>
      <w:r w:rsidR="00C32FBB">
        <w:rPr>
          <w:rFonts w:ascii="Euphemia" w:eastAsia="Times New Roman" w:hAnsi="Euphemia"/>
          <w:sz w:val="20"/>
          <w:szCs w:val="20"/>
          <w:lang w:eastAsia="nl-BE"/>
        </w:rPr>
        <w:t>Moepie</w:t>
      </w:r>
      <w:proofErr w:type="spellEnd"/>
      <w:r w:rsidR="003105A8" w:rsidRPr="00571D7C">
        <w:rPr>
          <w:rFonts w:ascii="Euphemia" w:eastAsia="Times New Roman" w:hAnsi="Euphemia"/>
          <w:sz w:val="20"/>
          <w:szCs w:val="20"/>
          <w:lang w:eastAsia="nl-BE"/>
        </w:rPr>
        <w:t>,</w:t>
      </w:r>
      <w:r w:rsidRPr="00571D7C">
        <w:rPr>
          <w:rFonts w:ascii="Euphemia" w:eastAsia="Times New Roman" w:hAnsi="Euphemia"/>
          <w:sz w:val="20"/>
          <w:szCs w:val="20"/>
          <w:lang w:eastAsia="nl-BE"/>
        </w:rPr>
        <w:t xml:space="preserve"> </w:t>
      </w:r>
      <w:r w:rsidR="006839C4">
        <w:rPr>
          <w:rFonts w:ascii="Euphemia" w:eastAsia="Times New Roman" w:hAnsi="Euphemia"/>
          <w:sz w:val="20"/>
          <w:szCs w:val="20"/>
          <w:lang w:eastAsia="nl-BE"/>
        </w:rPr>
        <w:t>B</w:t>
      </w:r>
      <w:r w:rsidRPr="00571D7C">
        <w:rPr>
          <w:rFonts w:ascii="Euphemia" w:eastAsia="Times New Roman" w:hAnsi="Euphemia"/>
          <w:sz w:val="20"/>
          <w:szCs w:val="20"/>
          <w:lang w:eastAsia="nl-BE"/>
        </w:rPr>
        <w:t xml:space="preserve">asisschool </w:t>
      </w:r>
      <w:r w:rsidR="00C32FBB">
        <w:rPr>
          <w:rFonts w:ascii="Euphemia" w:eastAsia="Times New Roman" w:hAnsi="Euphemia"/>
          <w:sz w:val="20"/>
          <w:szCs w:val="20"/>
          <w:lang w:eastAsia="nl-BE"/>
        </w:rPr>
        <w:t>Kadee Tongerlo</w:t>
      </w:r>
    </w:p>
    <w:p w14:paraId="0F9AE659" w14:textId="6CEC5903" w:rsidR="00CB1A8A" w:rsidRDefault="00DD49D7" w:rsidP="00571D7C">
      <w:pPr>
        <w:rPr>
          <w:rFonts w:ascii="Euphemia" w:eastAsia="Times New Roman" w:hAnsi="Euphemia"/>
          <w:sz w:val="20"/>
          <w:szCs w:val="20"/>
          <w:lang w:eastAsia="nl-BE"/>
        </w:rPr>
      </w:pPr>
      <w:r>
        <w:rPr>
          <w:rFonts w:ascii="Euphemia" w:eastAsia="Times New Roman" w:hAnsi="Euphemia"/>
          <w:sz w:val="20"/>
          <w:szCs w:val="20"/>
          <w:lang w:eastAsia="nl-BE"/>
        </w:rPr>
        <w:t xml:space="preserve">Bosstraat 23, </w:t>
      </w:r>
      <w:r w:rsidR="00580933">
        <w:rPr>
          <w:rFonts w:ascii="Euphemia" w:eastAsia="Times New Roman" w:hAnsi="Euphemia"/>
          <w:sz w:val="20"/>
          <w:szCs w:val="20"/>
          <w:lang w:eastAsia="nl-BE"/>
        </w:rPr>
        <w:t>3960 Bree</w:t>
      </w:r>
    </w:p>
    <w:p w14:paraId="4F4773BE" w14:textId="4B785A09" w:rsidR="00571D7C" w:rsidRPr="00571D7C" w:rsidRDefault="00571D7C" w:rsidP="00571D7C">
      <w:pPr>
        <w:rPr>
          <w:rFonts w:ascii="Euphemia" w:eastAsia="Times New Roman" w:hAnsi="Euphemia"/>
          <w:sz w:val="20"/>
          <w:szCs w:val="20"/>
          <w:lang w:eastAsia="nl-BE"/>
        </w:rPr>
      </w:pPr>
      <w:r>
        <w:rPr>
          <w:rFonts w:ascii="Euphemia" w:eastAsia="Times New Roman" w:hAnsi="Euphemia"/>
          <w:sz w:val="20"/>
          <w:szCs w:val="20"/>
          <w:lang w:eastAsia="nl-BE"/>
        </w:rPr>
        <w:t>Diensthoofd Kim Creemers</w:t>
      </w:r>
    </w:p>
    <w:p w14:paraId="5E4C275E" w14:textId="610B9A76" w:rsidR="00286A71" w:rsidRDefault="00ED577A" w:rsidP="009011F9">
      <w:pPr>
        <w:rPr>
          <w:rFonts w:ascii="Euphemia" w:eastAsia="Times New Roman" w:hAnsi="Euphemia"/>
          <w:sz w:val="20"/>
          <w:szCs w:val="20"/>
          <w:lang w:eastAsia="nl-BE"/>
        </w:rPr>
      </w:pPr>
      <w:r w:rsidRPr="00ED577A">
        <w:rPr>
          <w:rFonts w:ascii="Euphemia" w:hAnsi="Euphemia"/>
          <w:sz w:val="20"/>
          <w:szCs w:val="20"/>
        </w:rPr>
        <w:t>Tel.: 0</w:t>
      </w:r>
      <w:r w:rsidR="008E4313">
        <w:rPr>
          <w:rFonts w:ascii="Euphemia" w:hAnsi="Euphemia"/>
          <w:sz w:val="20"/>
          <w:szCs w:val="20"/>
        </w:rPr>
        <w:t>89 848530</w:t>
      </w:r>
      <w:r w:rsidRPr="00ED577A">
        <w:rPr>
          <w:rFonts w:ascii="Euphemia" w:hAnsi="Euphemia"/>
          <w:sz w:val="20"/>
          <w:szCs w:val="20"/>
        </w:rPr>
        <w:t xml:space="preserve"> - </w:t>
      </w:r>
      <w:hyperlink r:id="rId7" w:history="1">
        <w:r w:rsidRPr="00ED577A">
          <w:rPr>
            <w:rStyle w:val="Hyperlink"/>
            <w:rFonts w:ascii="Euphemia" w:eastAsia="Times New Roman" w:hAnsi="Euphemia"/>
            <w:sz w:val="20"/>
            <w:szCs w:val="20"/>
            <w:lang w:eastAsia="nl-BE"/>
          </w:rPr>
          <w:t>kinderopvang@bree.be</w:t>
        </w:r>
      </w:hyperlink>
    </w:p>
    <w:p w14:paraId="6B72548C" w14:textId="77777777" w:rsidR="00897C63" w:rsidRDefault="00897C63" w:rsidP="009011F9">
      <w:pPr>
        <w:rPr>
          <w:rFonts w:ascii="Euphemia" w:eastAsia="Times New Roman" w:hAnsi="Euphemia"/>
          <w:sz w:val="20"/>
          <w:szCs w:val="20"/>
          <w:lang w:eastAsia="nl-BE"/>
        </w:rPr>
      </w:pPr>
    </w:p>
    <w:p w14:paraId="2AC96F0D" w14:textId="6C148D01" w:rsidR="0042176D" w:rsidRPr="00ED577A" w:rsidRDefault="00E85BD4" w:rsidP="009011F9">
      <w:pPr>
        <w:rPr>
          <w:rFonts w:ascii="Euphemia" w:eastAsia="Times New Roman" w:hAnsi="Euphemia"/>
          <w:sz w:val="20"/>
          <w:szCs w:val="20"/>
          <w:lang w:eastAsia="nl-BE"/>
        </w:rPr>
      </w:pPr>
      <w:r>
        <w:rPr>
          <w:rFonts w:ascii="Euphemia" w:eastAsia="Times New Roman" w:hAnsi="Euphemia"/>
          <w:sz w:val="20"/>
          <w:szCs w:val="20"/>
          <w:lang w:eastAsia="nl-BE"/>
        </w:rPr>
        <w:t>Openings</w:t>
      </w:r>
      <w:r w:rsidR="009B433B">
        <w:rPr>
          <w:rFonts w:ascii="Euphemia" w:eastAsia="Times New Roman" w:hAnsi="Euphemia"/>
          <w:sz w:val="20"/>
          <w:szCs w:val="20"/>
          <w:lang w:eastAsia="nl-BE"/>
        </w:rPr>
        <w:t>uren:</w:t>
      </w:r>
    </w:p>
    <w:p w14:paraId="39C57993" w14:textId="77777777" w:rsidR="00897C63" w:rsidRPr="005F3399" w:rsidRDefault="00897C63" w:rsidP="00897C63">
      <w:pPr>
        <w:numPr>
          <w:ilvl w:val="0"/>
          <w:numId w:val="13"/>
        </w:numPr>
        <w:rPr>
          <w:rFonts w:ascii="Euphemia" w:hAnsi="Euphemia" w:cs="Arial"/>
          <w:color w:val="000000" w:themeColor="text1"/>
          <w:sz w:val="20"/>
        </w:rPr>
      </w:pPr>
      <w:r w:rsidRPr="005F3399">
        <w:rPr>
          <w:rFonts w:ascii="Euphemia" w:hAnsi="Euphemia" w:cs="Arial"/>
          <w:color w:val="000000" w:themeColor="text1"/>
          <w:sz w:val="20"/>
        </w:rPr>
        <w:t>6.30u tot het openingsuur van de school (als de schoolpoort open gaat)</w:t>
      </w:r>
    </w:p>
    <w:p w14:paraId="67D5C35B" w14:textId="77777777" w:rsidR="00897C63" w:rsidRPr="005F3399" w:rsidRDefault="00897C63" w:rsidP="00897C63">
      <w:pPr>
        <w:numPr>
          <w:ilvl w:val="0"/>
          <w:numId w:val="13"/>
        </w:numPr>
        <w:rPr>
          <w:rFonts w:ascii="Euphemia" w:hAnsi="Euphemia" w:cs="Arial"/>
          <w:color w:val="000000" w:themeColor="text1"/>
          <w:sz w:val="20"/>
        </w:rPr>
      </w:pPr>
      <w:r w:rsidRPr="005F3399">
        <w:rPr>
          <w:rFonts w:ascii="Euphemia" w:hAnsi="Euphemia" w:cs="Arial"/>
          <w:color w:val="000000" w:themeColor="text1"/>
          <w:sz w:val="20"/>
        </w:rPr>
        <w:t>na de school tot 18.00u (op aanvraag tot 18.30u)</w:t>
      </w:r>
    </w:p>
    <w:p w14:paraId="0EB47ACA" w14:textId="066365F1" w:rsidR="00897C63" w:rsidRPr="005F3399" w:rsidRDefault="00897C63" w:rsidP="00897C63">
      <w:pPr>
        <w:numPr>
          <w:ilvl w:val="0"/>
          <w:numId w:val="13"/>
        </w:numPr>
        <w:rPr>
          <w:rFonts w:ascii="Euphemia" w:hAnsi="Euphemia" w:cs="Arial"/>
          <w:color w:val="000000" w:themeColor="text1"/>
          <w:sz w:val="20"/>
        </w:rPr>
      </w:pPr>
      <w:r w:rsidRPr="005F3399">
        <w:rPr>
          <w:rFonts w:ascii="Euphemia" w:hAnsi="Euphemia" w:cs="Arial"/>
          <w:color w:val="000000" w:themeColor="text1"/>
          <w:sz w:val="20"/>
        </w:rPr>
        <w:t>woensdagnamiddag van 12.00u tot 1</w:t>
      </w:r>
      <w:r w:rsidR="00580933">
        <w:rPr>
          <w:rFonts w:ascii="Euphemia" w:hAnsi="Euphemia" w:cs="Arial"/>
          <w:color w:val="000000" w:themeColor="text1"/>
          <w:sz w:val="20"/>
        </w:rPr>
        <w:t>4.00u</w:t>
      </w:r>
    </w:p>
    <w:p w14:paraId="59C71C8A" w14:textId="77777777" w:rsidR="001C4AA9" w:rsidRDefault="001C4AA9" w:rsidP="00ED577A">
      <w:pPr>
        <w:textAlignment w:val="center"/>
        <w:rPr>
          <w:rFonts w:ascii="Euphemia" w:eastAsia="Times New Roman" w:hAnsi="Euphemia"/>
          <w:sz w:val="20"/>
          <w:szCs w:val="20"/>
          <w:lang w:eastAsia="nl-BE"/>
        </w:rPr>
      </w:pPr>
    </w:p>
    <w:p w14:paraId="73441728" w14:textId="65373641" w:rsidR="002E7C56" w:rsidRPr="00301C58" w:rsidRDefault="002E7C56" w:rsidP="00ED577A">
      <w:pPr>
        <w:textAlignment w:val="center"/>
        <w:rPr>
          <w:rFonts w:ascii="Euphemia" w:eastAsia="Times New Roman" w:hAnsi="Euphemia"/>
          <w:sz w:val="20"/>
          <w:szCs w:val="20"/>
          <w:u w:val="single"/>
          <w:lang w:eastAsia="nl-BE"/>
        </w:rPr>
      </w:pPr>
      <w:r w:rsidRPr="00301C58">
        <w:rPr>
          <w:rFonts w:ascii="Euphemia" w:eastAsia="Times New Roman" w:hAnsi="Euphemia"/>
          <w:sz w:val="20"/>
          <w:szCs w:val="20"/>
          <w:u w:val="single"/>
          <w:lang w:eastAsia="nl-BE"/>
        </w:rPr>
        <w:t xml:space="preserve">Inschrijvingsprogramma </w:t>
      </w:r>
      <w:proofErr w:type="spellStart"/>
      <w:r w:rsidRPr="00301C58">
        <w:rPr>
          <w:rFonts w:ascii="Euphemia" w:eastAsia="Times New Roman" w:hAnsi="Euphemia"/>
          <w:sz w:val="20"/>
          <w:szCs w:val="20"/>
          <w:u w:val="single"/>
          <w:lang w:eastAsia="nl-BE"/>
        </w:rPr>
        <w:t>Kwandoo</w:t>
      </w:r>
      <w:proofErr w:type="spellEnd"/>
    </w:p>
    <w:p w14:paraId="2EC48F2F" w14:textId="77777777" w:rsidR="002E7C56" w:rsidRDefault="002E7C56" w:rsidP="00ED577A">
      <w:pPr>
        <w:textAlignment w:val="center"/>
        <w:rPr>
          <w:rFonts w:ascii="Euphemia" w:eastAsia="Times New Roman" w:hAnsi="Euphemia"/>
          <w:sz w:val="20"/>
          <w:szCs w:val="20"/>
          <w:lang w:eastAsia="nl-BE"/>
        </w:rPr>
      </w:pPr>
    </w:p>
    <w:p w14:paraId="795D13E8" w14:textId="798DAFE4" w:rsidR="00076322" w:rsidRDefault="003A3F0F" w:rsidP="00ED577A">
      <w:pPr>
        <w:textAlignment w:val="center"/>
        <w:rPr>
          <w:rFonts w:ascii="Euphemia" w:eastAsia="Times New Roman" w:hAnsi="Euphemia"/>
          <w:sz w:val="20"/>
          <w:szCs w:val="20"/>
          <w:lang w:eastAsia="nl-BE"/>
        </w:rPr>
      </w:pPr>
      <w:r>
        <w:rPr>
          <w:rFonts w:ascii="Euphemia" w:eastAsia="Times New Roman" w:hAnsi="Euphemia"/>
          <w:sz w:val="20"/>
          <w:szCs w:val="20"/>
          <w:lang w:eastAsia="nl-BE"/>
        </w:rPr>
        <w:t>De k</w:t>
      </w:r>
      <w:r w:rsidR="00BB69B6">
        <w:rPr>
          <w:rFonts w:ascii="Euphemia" w:eastAsia="Times New Roman" w:hAnsi="Euphemia"/>
          <w:sz w:val="20"/>
          <w:szCs w:val="20"/>
          <w:lang w:eastAsia="nl-BE"/>
        </w:rPr>
        <w:t xml:space="preserve">inderopvang Bree werkt </w:t>
      </w:r>
      <w:r w:rsidR="0044762E">
        <w:rPr>
          <w:rFonts w:ascii="Euphemia" w:eastAsia="Times New Roman" w:hAnsi="Euphemia"/>
          <w:sz w:val="20"/>
          <w:szCs w:val="20"/>
          <w:lang w:eastAsia="nl-BE"/>
        </w:rPr>
        <w:t>met</w:t>
      </w:r>
      <w:r w:rsidR="00097DC8">
        <w:rPr>
          <w:rFonts w:ascii="Euphemia" w:eastAsia="Times New Roman" w:hAnsi="Euphemia"/>
          <w:sz w:val="20"/>
          <w:szCs w:val="20"/>
          <w:lang w:eastAsia="nl-BE"/>
        </w:rPr>
        <w:t xml:space="preserve"> het inschrijvingsprogramma </w:t>
      </w:r>
      <w:proofErr w:type="spellStart"/>
      <w:r w:rsidR="00097DC8">
        <w:rPr>
          <w:rFonts w:ascii="Euphemia" w:eastAsia="Times New Roman" w:hAnsi="Euphemia"/>
          <w:sz w:val="20"/>
          <w:szCs w:val="20"/>
          <w:lang w:eastAsia="nl-BE"/>
        </w:rPr>
        <w:t>Kwandoo</w:t>
      </w:r>
      <w:proofErr w:type="spellEnd"/>
    </w:p>
    <w:p w14:paraId="4EEE6EE0" w14:textId="7B3B0EFA" w:rsidR="00286A71" w:rsidRPr="00286A71" w:rsidRDefault="00286A71" w:rsidP="00ED577A">
      <w:pPr>
        <w:textAlignment w:val="center"/>
        <w:rPr>
          <w:rFonts w:ascii="Euphemia" w:eastAsia="Times New Roman" w:hAnsi="Euphemia"/>
          <w:sz w:val="20"/>
          <w:szCs w:val="20"/>
          <w:lang w:eastAsia="nl-BE"/>
        </w:rPr>
      </w:pPr>
      <w:r w:rsidRPr="00286A71">
        <w:rPr>
          <w:rFonts w:ascii="Euphemia" w:eastAsia="Times New Roman" w:hAnsi="Euphemia"/>
          <w:sz w:val="20"/>
          <w:szCs w:val="20"/>
          <w:lang w:eastAsia="nl-BE"/>
        </w:rPr>
        <w:t xml:space="preserve">Heb je nog geen profiel op </w:t>
      </w:r>
      <w:proofErr w:type="spellStart"/>
      <w:r w:rsidRPr="00286A71">
        <w:rPr>
          <w:rFonts w:ascii="Euphemia" w:eastAsia="Times New Roman" w:hAnsi="Euphemia"/>
          <w:sz w:val="20"/>
          <w:szCs w:val="20"/>
          <w:lang w:eastAsia="nl-BE"/>
        </w:rPr>
        <w:t>Kwandoo</w:t>
      </w:r>
      <w:proofErr w:type="spellEnd"/>
      <w:r w:rsidRPr="00286A71">
        <w:rPr>
          <w:rFonts w:ascii="Euphemia" w:eastAsia="Times New Roman" w:hAnsi="Euphemia"/>
          <w:sz w:val="20"/>
          <w:szCs w:val="20"/>
          <w:lang w:eastAsia="nl-BE"/>
        </w:rPr>
        <w:t>? Maak er dan al snel een aan via</w:t>
      </w:r>
      <w:r w:rsidR="0077593B">
        <w:rPr>
          <w:rFonts w:ascii="Euphemia" w:eastAsia="Times New Roman" w:hAnsi="Euphemia"/>
          <w:sz w:val="20"/>
          <w:szCs w:val="20"/>
          <w:lang w:eastAsia="nl-BE"/>
        </w:rPr>
        <w:t>:</w:t>
      </w:r>
      <w:r w:rsidRPr="00286A71">
        <w:rPr>
          <w:rFonts w:ascii="Euphemia" w:eastAsia="Times New Roman" w:hAnsi="Euphemia"/>
          <w:sz w:val="20"/>
          <w:szCs w:val="20"/>
          <w:lang w:eastAsia="nl-BE"/>
        </w:rPr>
        <w:t xml:space="preserve"> </w:t>
      </w:r>
      <w:hyperlink r:id="rId8" w:history="1">
        <w:r w:rsidRPr="00286A71">
          <w:rPr>
            <w:rStyle w:val="Hyperlink"/>
            <w:rFonts w:ascii="Euphemia" w:eastAsia="Times New Roman" w:hAnsi="Euphemia"/>
            <w:color w:val="0000FF"/>
            <w:sz w:val="20"/>
            <w:szCs w:val="20"/>
            <w:lang w:eastAsia="nl-BE"/>
          </w:rPr>
          <w:t>https://bree.kwandoo.com</w:t>
        </w:r>
      </w:hyperlink>
      <w:r w:rsidRPr="00286A71">
        <w:rPr>
          <w:rFonts w:ascii="Euphemia" w:eastAsia="Times New Roman" w:hAnsi="Euphemia"/>
          <w:sz w:val="20"/>
          <w:szCs w:val="20"/>
          <w:lang w:eastAsia="nl-BE"/>
        </w:rPr>
        <w:t xml:space="preserve">. </w:t>
      </w:r>
    </w:p>
    <w:p w14:paraId="7E0B6282" w14:textId="77777777" w:rsidR="001C4AA9" w:rsidRDefault="001C4AA9" w:rsidP="00ED577A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Euphemia" w:hAnsi="Euphemia" w:cs="Arial"/>
          <w:sz w:val="20"/>
          <w:szCs w:val="20"/>
        </w:rPr>
      </w:pPr>
    </w:p>
    <w:p w14:paraId="76C9BF5C" w14:textId="06B23797" w:rsidR="00ED577A" w:rsidRPr="000176A2" w:rsidRDefault="00ED577A" w:rsidP="00ED577A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Euphemia" w:hAnsi="Euphemia" w:cs="Arial"/>
          <w:sz w:val="20"/>
          <w:szCs w:val="20"/>
        </w:rPr>
      </w:pPr>
      <w:r w:rsidRPr="000176A2">
        <w:rPr>
          <w:rFonts w:ascii="Euphemia" w:hAnsi="Euphemia" w:cs="Arial"/>
          <w:sz w:val="20"/>
          <w:szCs w:val="20"/>
        </w:rPr>
        <w:t>Stap 1. Maak een account aan.</w:t>
      </w:r>
    </w:p>
    <w:p w14:paraId="1EFF7857" w14:textId="2BADBF37" w:rsidR="001C4AA9" w:rsidRDefault="00ED577A" w:rsidP="00ED577A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Euphemia" w:hAnsi="Euphemia" w:cs="Arial"/>
          <w:sz w:val="20"/>
          <w:szCs w:val="20"/>
        </w:rPr>
      </w:pPr>
      <w:r w:rsidRPr="000176A2">
        <w:rPr>
          <w:rFonts w:ascii="Euphemia" w:hAnsi="Euphemia" w:cs="Arial"/>
          <w:sz w:val="20"/>
          <w:szCs w:val="20"/>
        </w:rPr>
        <w:t xml:space="preserve">Stap 2. Na het doorlopen van de registratieprocedure ontvang je een activatiemail op je e-mailadres. Je </w:t>
      </w:r>
      <w:r>
        <w:rPr>
          <w:rFonts w:ascii="Euphemia" w:hAnsi="Euphemia" w:cs="Arial"/>
          <w:sz w:val="20"/>
          <w:szCs w:val="20"/>
        </w:rPr>
        <w:t xml:space="preserve">activeert je </w:t>
      </w:r>
      <w:r w:rsidRPr="000176A2">
        <w:rPr>
          <w:rFonts w:ascii="Euphemia" w:hAnsi="Euphemia" w:cs="Arial"/>
          <w:sz w:val="20"/>
          <w:szCs w:val="20"/>
        </w:rPr>
        <w:t>account door op de link in de mail te klikken.</w:t>
      </w:r>
    </w:p>
    <w:p w14:paraId="408DADD3" w14:textId="77777777" w:rsidR="001C4AA9" w:rsidRDefault="00ED577A" w:rsidP="00ED577A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Euphemia" w:hAnsi="Euphemia" w:cs="Arial"/>
          <w:sz w:val="20"/>
          <w:szCs w:val="20"/>
        </w:rPr>
      </w:pPr>
      <w:r w:rsidRPr="000176A2">
        <w:rPr>
          <w:rFonts w:ascii="Euphemia" w:hAnsi="Euphemia" w:cs="Arial"/>
          <w:sz w:val="20"/>
          <w:szCs w:val="20"/>
        </w:rPr>
        <w:t>Stap 3. Vervolgens log</w:t>
      </w:r>
      <w:r>
        <w:rPr>
          <w:rFonts w:ascii="Euphemia" w:hAnsi="Euphemia" w:cs="Arial"/>
          <w:sz w:val="20"/>
          <w:szCs w:val="20"/>
        </w:rPr>
        <w:t xml:space="preserve"> je in</w:t>
      </w:r>
      <w:r w:rsidRPr="000176A2">
        <w:rPr>
          <w:rFonts w:ascii="Euphemia" w:hAnsi="Euphemia" w:cs="Arial"/>
          <w:sz w:val="20"/>
          <w:szCs w:val="20"/>
        </w:rPr>
        <w:t xml:space="preserve"> op je account en</w:t>
      </w:r>
      <w:r>
        <w:rPr>
          <w:rFonts w:ascii="Euphemia" w:hAnsi="Euphemia" w:cs="Arial"/>
          <w:sz w:val="20"/>
          <w:szCs w:val="20"/>
        </w:rPr>
        <w:t xml:space="preserve"> voeg</w:t>
      </w:r>
      <w:r w:rsidRPr="000176A2">
        <w:rPr>
          <w:rFonts w:ascii="Euphemia" w:hAnsi="Euphemia" w:cs="Arial"/>
          <w:sz w:val="20"/>
          <w:szCs w:val="20"/>
        </w:rPr>
        <w:t xml:space="preserve"> je gezinsleden toe. </w:t>
      </w:r>
    </w:p>
    <w:p w14:paraId="70B3AD6F" w14:textId="77777777" w:rsidR="001C4AA9" w:rsidRDefault="001C4AA9" w:rsidP="00ED577A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Euphemia" w:hAnsi="Euphemia" w:cs="Arial"/>
          <w:sz w:val="20"/>
          <w:szCs w:val="20"/>
        </w:rPr>
      </w:pPr>
    </w:p>
    <w:p w14:paraId="0175F605" w14:textId="688F4715" w:rsidR="00ED577A" w:rsidRPr="000176A2" w:rsidRDefault="00ED577A" w:rsidP="00ED577A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H</w:t>
      </w:r>
      <w:r w:rsidRPr="000176A2">
        <w:rPr>
          <w:rFonts w:ascii="Euphemia" w:hAnsi="Euphemia" w:cs="Arial"/>
          <w:sz w:val="20"/>
          <w:szCs w:val="20"/>
        </w:rPr>
        <w:t>ou je</w:t>
      </w:r>
      <w:r>
        <w:rPr>
          <w:rFonts w:ascii="Euphemia" w:hAnsi="Euphemia" w:cs="Arial"/>
          <w:sz w:val="20"/>
          <w:szCs w:val="20"/>
        </w:rPr>
        <w:t xml:space="preserve"> </w:t>
      </w:r>
      <w:r w:rsidRPr="000176A2">
        <w:rPr>
          <w:rFonts w:ascii="Euphemia" w:hAnsi="Euphemia" w:cs="Arial"/>
          <w:sz w:val="20"/>
          <w:szCs w:val="20"/>
        </w:rPr>
        <w:t>eigen rijksregisternummer en dat van je kinderen bij de hand</w:t>
      </w:r>
      <w:r>
        <w:rPr>
          <w:rFonts w:ascii="Euphemia" w:hAnsi="Euphemia" w:cs="Arial"/>
          <w:sz w:val="20"/>
          <w:szCs w:val="20"/>
        </w:rPr>
        <w:t xml:space="preserve"> om de registratie vlot te laten verlopen</w:t>
      </w:r>
      <w:r w:rsidRPr="000176A2">
        <w:rPr>
          <w:rFonts w:ascii="Euphemia" w:hAnsi="Euphemia" w:cs="Arial"/>
          <w:sz w:val="20"/>
          <w:szCs w:val="20"/>
        </w:rPr>
        <w:t>, je vind</w:t>
      </w:r>
      <w:r>
        <w:rPr>
          <w:rFonts w:ascii="Euphemia" w:hAnsi="Euphemia" w:cs="Arial"/>
          <w:sz w:val="20"/>
          <w:szCs w:val="20"/>
        </w:rPr>
        <w:t>t dit</w:t>
      </w:r>
      <w:r w:rsidR="00AD5199">
        <w:rPr>
          <w:rFonts w:ascii="Euphemia" w:hAnsi="Euphemia" w:cs="Arial"/>
          <w:sz w:val="20"/>
          <w:szCs w:val="20"/>
        </w:rPr>
        <w:t xml:space="preserve"> nummer</w:t>
      </w:r>
      <w:r w:rsidRPr="000176A2">
        <w:rPr>
          <w:rFonts w:ascii="Euphemia" w:hAnsi="Euphemia" w:cs="Arial"/>
          <w:sz w:val="20"/>
          <w:szCs w:val="20"/>
        </w:rPr>
        <w:t xml:space="preserve"> op de identiteitskaart.</w:t>
      </w:r>
    </w:p>
    <w:p w14:paraId="256BDAF6" w14:textId="77777777" w:rsidR="00ED577A" w:rsidRPr="000176A2" w:rsidRDefault="00ED577A" w:rsidP="00ED577A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Euphemia" w:hAnsi="Euphemia" w:cs="Arial"/>
          <w:sz w:val="20"/>
          <w:szCs w:val="20"/>
        </w:rPr>
      </w:pPr>
    </w:p>
    <w:p w14:paraId="15D795F6" w14:textId="7A16FBA2" w:rsidR="00ED577A" w:rsidRDefault="00ED577A" w:rsidP="00ED577A">
      <w:pPr>
        <w:rPr>
          <w:rFonts w:ascii="Euphemia" w:hAnsi="Euphemia" w:cs="Arial"/>
          <w:sz w:val="20"/>
          <w:szCs w:val="20"/>
        </w:rPr>
      </w:pPr>
      <w:r w:rsidRPr="000176A2">
        <w:rPr>
          <w:rFonts w:ascii="Euphemia" w:hAnsi="Euphemia" w:cs="Arial"/>
          <w:sz w:val="20"/>
          <w:szCs w:val="20"/>
        </w:rPr>
        <w:t>Daarna schrijf je je via je account in voor de opvang.</w:t>
      </w:r>
    </w:p>
    <w:p w14:paraId="38DD642B" w14:textId="77777777" w:rsidR="00D0193D" w:rsidRDefault="00D0193D" w:rsidP="00ED577A">
      <w:pPr>
        <w:rPr>
          <w:rFonts w:ascii="Euphemia" w:hAnsi="Euphemia" w:cs="Arial"/>
          <w:sz w:val="20"/>
          <w:szCs w:val="20"/>
        </w:rPr>
      </w:pPr>
    </w:p>
    <w:p w14:paraId="734142DC" w14:textId="1CCCFA88" w:rsidR="001004BC" w:rsidRPr="001004BC" w:rsidRDefault="001004BC" w:rsidP="00ED577A">
      <w:pPr>
        <w:rPr>
          <w:rFonts w:ascii="Euphemia" w:hAnsi="Euphemia"/>
          <w:sz w:val="20"/>
          <w:szCs w:val="20"/>
          <w:u w:val="single"/>
        </w:rPr>
      </w:pPr>
      <w:r w:rsidRPr="001004BC">
        <w:rPr>
          <w:rFonts w:ascii="Euphemia" w:hAnsi="Euphemia" w:cs="Arial"/>
          <w:sz w:val="20"/>
          <w:szCs w:val="20"/>
          <w:u w:val="single"/>
        </w:rPr>
        <w:t>Hoe inschrijven voor een opvanglocatie</w:t>
      </w:r>
    </w:p>
    <w:p w14:paraId="288CD43B" w14:textId="77777777" w:rsidR="00285B45" w:rsidRDefault="00285B45" w:rsidP="00286A71">
      <w:pPr>
        <w:rPr>
          <w:rFonts w:ascii="Euphemia" w:hAnsi="Euphemia"/>
          <w:sz w:val="20"/>
          <w:szCs w:val="20"/>
        </w:rPr>
      </w:pPr>
    </w:p>
    <w:p w14:paraId="584B2B26" w14:textId="33F0D492" w:rsidR="001004BC" w:rsidRDefault="001004BC" w:rsidP="00286A71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Stap 1. </w:t>
      </w:r>
      <w:r w:rsidR="003E13A9">
        <w:rPr>
          <w:rFonts w:ascii="Euphemia" w:hAnsi="Euphemia"/>
          <w:sz w:val="20"/>
          <w:szCs w:val="20"/>
        </w:rPr>
        <w:t>Ga naar het opvang</w:t>
      </w:r>
      <w:r w:rsidR="00641006">
        <w:rPr>
          <w:rFonts w:ascii="Euphemia" w:hAnsi="Euphemia"/>
          <w:sz w:val="20"/>
          <w:szCs w:val="20"/>
        </w:rPr>
        <w:t>aanbod kinderopvang en vakantieopvang.</w:t>
      </w:r>
    </w:p>
    <w:p w14:paraId="5E675664" w14:textId="4C977735" w:rsidR="00641006" w:rsidRDefault="00641006" w:rsidP="00286A71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Stap 2. </w:t>
      </w:r>
      <w:r w:rsidR="00144A79">
        <w:rPr>
          <w:rFonts w:ascii="Euphemia" w:hAnsi="Euphemia"/>
          <w:sz w:val="20"/>
          <w:szCs w:val="20"/>
        </w:rPr>
        <w:t>Filter aan de linkerkant</w:t>
      </w:r>
      <w:r w:rsidR="004045A6">
        <w:rPr>
          <w:rFonts w:ascii="Euphemia" w:hAnsi="Euphemia"/>
          <w:sz w:val="20"/>
          <w:szCs w:val="20"/>
        </w:rPr>
        <w:t xml:space="preserve"> </w:t>
      </w:r>
      <w:r w:rsidR="005844F4">
        <w:rPr>
          <w:rFonts w:ascii="Euphemia" w:hAnsi="Euphemia"/>
          <w:sz w:val="20"/>
          <w:szCs w:val="20"/>
        </w:rPr>
        <w:t xml:space="preserve">via </w:t>
      </w:r>
      <w:r w:rsidR="000330E2">
        <w:rPr>
          <w:rFonts w:ascii="Euphemia" w:hAnsi="Euphemia"/>
          <w:sz w:val="20"/>
          <w:szCs w:val="20"/>
        </w:rPr>
        <w:t>‘</w:t>
      </w:r>
      <w:r w:rsidR="0034001C">
        <w:rPr>
          <w:rFonts w:ascii="Euphemia" w:hAnsi="Euphemia"/>
          <w:sz w:val="20"/>
          <w:szCs w:val="20"/>
        </w:rPr>
        <w:t>dienst</w:t>
      </w:r>
      <w:r w:rsidR="000330E2">
        <w:rPr>
          <w:rFonts w:ascii="Euphemia" w:hAnsi="Euphemia"/>
          <w:sz w:val="20"/>
          <w:szCs w:val="20"/>
        </w:rPr>
        <w:t>’</w:t>
      </w:r>
      <w:r w:rsidR="0034001C">
        <w:rPr>
          <w:rFonts w:ascii="Euphemia" w:hAnsi="Euphemia"/>
          <w:sz w:val="20"/>
          <w:szCs w:val="20"/>
        </w:rPr>
        <w:t xml:space="preserve"> </w:t>
      </w:r>
      <w:r w:rsidR="004045A6">
        <w:rPr>
          <w:rFonts w:ascii="Euphemia" w:hAnsi="Euphemia"/>
          <w:sz w:val="20"/>
          <w:szCs w:val="20"/>
        </w:rPr>
        <w:t xml:space="preserve">de opvanglocatie </w:t>
      </w:r>
      <w:r w:rsidR="007074F4">
        <w:rPr>
          <w:rFonts w:ascii="Euphemia" w:hAnsi="Euphemia"/>
          <w:sz w:val="20"/>
          <w:szCs w:val="20"/>
        </w:rPr>
        <w:t>waar je je kind wil inschrijven.</w:t>
      </w:r>
    </w:p>
    <w:p w14:paraId="5D1BE146" w14:textId="442211AC" w:rsidR="00236538" w:rsidRDefault="00236538" w:rsidP="00286A71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Stap 3. </w:t>
      </w:r>
      <w:r w:rsidR="008804D6">
        <w:rPr>
          <w:rFonts w:ascii="Euphemia" w:hAnsi="Euphemia"/>
          <w:sz w:val="20"/>
          <w:szCs w:val="20"/>
        </w:rPr>
        <w:t xml:space="preserve">Kies de gewenste maand (activiteit) en </w:t>
      </w:r>
      <w:r w:rsidR="00FE4B95">
        <w:rPr>
          <w:rFonts w:ascii="Euphemia" w:hAnsi="Euphemia"/>
          <w:sz w:val="20"/>
          <w:szCs w:val="20"/>
        </w:rPr>
        <w:t xml:space="preserve">schrijf je kind in door de gewenste dagen </w:t>
      </w:r>
      <w:r w:rsidR="0081024B">
        <w:rPr>
          <w:rFonts w:ascii="Euphemia" w:hAnsi="Euphemia"/>
          <w:sz w:val="20"/>
          <w:szCs w:val="20"/>
        </w:rPr>
        <w:t xml:space="preserve">aan </w:t>
      </w:r>
      <w:r w:rsidR="00FE4B95">
        <w:rPr>
          <w:rFonts w:ascii="Euphemia" w:hAnsi="Euphemia"/>
          <w:sz w:val="20"/>
          <w:szCs w:val="20"/>
        </w:rPr>
        <w:t xml:space="preserve">te </w:t>
      </w:r>
      <w:r w:rsidR="0081024B">
        <w:rPr>
          <w:rFonts w:ascii="Euphemia" w:hAnsi="Euphemia"/>
          <w:sz w:val="20"/>
          <w:szCs w:val="20"/>
        </w:rPr>
        <w:t>klikken</w:t>
      </w:r>
      <w:r w:rsidR="00FE4B95">
        <w:rPr>
          <w:rFonts w:ascii="Euphemia" w:hAnsi="Euphemia"/>
          <w:sz w:val="20"/>
          <w:szCs w:val="20"/>
        </w:rPr>
        <w:t>.</w:t>
      </w:r>
    </w:p>
    <w:p w14:paraId="4A6CFAF3" w14:textId="77777777" w:rsidR="00A87248" w:rsidRDefault="00A87248" w:rsidP="00286A71">
      <w:pPr>
        <w:rPr>
          <w:rFonts w:ascii="Euphemia" w:hAnsi="Euphemia"/>
          <w:sz w:val="20"/>
          <w:szCs w:val="20"/>
        </w:rPr>
      </w:pPr>
    </w:p>
    <w:p w14:paraId="35E0D231" w14:textId="5AC18B2F" w:rsidR="00A87248" w:rsidRDefault="00A87248" w:rsidP="00286A71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Afspraken rond aan- en afmelden vind je terug in </w:t>
      </w:r>
      <w:r w:rsidR="00FD3427">
        <w:rPr>
          <w:rFonts w:ascii="Euphemia" w:hAnsi="Euphemia"/>
          <w:sz w:val="20"/>
          <w:szCs w:val="20"/>
        </w:rPr>
        <w:t xml:space="preserve">de </w:t>
      </w:r>
      <w:r>
        <w:rPr>
          <w:rFonts w:ascii="Euphemia" w:hAnsi="Euphemia"/>
          <w:sz w:val="20"/>
          <w:szCs w:val="20"/>
        </w:rPr>
        <w:t>detail</w:t>
      </w:r>
      <w:r w:rsidR="001C4AA9">
        <w:rPr>
          <w:rFonts w:ascii="Euphemia" w:hAnsi="Euphemia"/>
          <w:sz w:val="20"/>
          <w:szCs w:val="20"/>
        </w:rPr>
        <w:t>pagina van elke activiteit.</w:t>
      </w:r>
    </w:p>
    <w:p w14:paraId="21641D7F" w14:textId="77777777" w:rsidR="00285B45" w:rsidRDefault="00285B45" w:rsidP="00286A71">
      <w:pPr>
        <w:rPr>
          <w:rFonts w:ascii="Euphemia" w:hAnsi="Euphemia"/>
          <w:sz w:val="20"/>
          <w:szCs w:val="20"/>
        </w:rPr>
      </w:pPr>
    </w:p>
    <w:p w14:paraId="3BBBD739" w14:textId="77777777" w:rsidR="00285B45" w:rsidRPr="00286A71" w:rsidRDefault="00285B45" w:rsidP="00286A71">
      <w:pPr>
        <w:rPr>
          <w:rFonts w:ascii="Euphemia" w:hAnsi="Euphemia"/>
          <w:sz w:val="20"/>
          <w:szCs w:val="20"/>
          <w:lang w:val="nl-BE" w:eastAsia="en-US"/>
        </w:rPr>
      </w:pPr>
    </w:p>
    <w:sectPr w:rsidR="00285B45" w:rsidRPr="00286A71" w:rsidSect="006720FD">
      <w:footerReference w:type="default" r:id="rId9"/>
      <w:headerReference w:type="first" r:id="rId10"/>
      <w:pgSz w:w="11900" w:h="16840"/>
      <w:pgMar w:top="85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132C" w14:textId="77777777" w:rsidR="00DD1506" w:rsidRDefault="00DD1506" w:rsidP="00255F7B">
      <w:r>
        <w:separator/>
      </w:r>
    </w:p>
  </w:endnote>
  <w:endnote w:type="continuationSeparator" w:id="0">
    <w:p w14:paraId="69413CC1" w14:textId="77777777" w:rsidR="00DD1506" w:rsidRDefault="00DD1506" w:rsidP="0025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CB54" w14:textId="77777777" w:rsidR="006720FD" w:rsidRDefault="006720FD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601A01AE" wp14:editId="60BF69AB">
          <wp:simplePos x="0" y="0"/>
          <wp:positionH relativeFrom="column">
            <wp:posOffset>-914400</wp:posOffset>
          </wp:positionH>
          <wp:positionV relativeFrom="paragraph">
            <wp:posOffset>-837565</wp:posOffset>
          </wp:positionV>
          <wp:extent cx="1438656" cy="1438656"/>
          <wp:effectExtent l="0" t="0" r="952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E_volgbl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90F1" w14:textId="77777777" w:rsidR="00DD1506" w:rsidRDefault="00DD1506" w:rsidP="00255F7B">
      <w:r>
        <w:separator/>
      </w:r>
    </w:p>
  </w:footnote>
  <w:footnote w:type="continuationSeparator" w:id="0">
    <w:p w14:paraId="34ACE189" w14:textId="77777777" w:rsidR="00DD1506" w:rsidRDefault="00DD1506" w:rsidP="0025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497C" w14:textId="77777777" w:rsidR="006720FD" w:rsidRDefault="006720F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2A45AFD2" wp14:editId="4E76D7F1">
          <wp:simplePos x="0" y="0"/>
          <wp:positionH relativeFrom="column">
            <wp:posOffset>-914400</wp:posOffset>
          </wp:positionH>
          <wp:positionV relativeFrom="paragraph">
            <wp:posOffset>-391160</wp:posOffset>
          </wp:positionV>
          <wp:extent cx="7560000" cy="2312039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E_log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12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629"/>
    <w:multiLevelType w:val="multilevel"/>
    <w:tmpl w:val="997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60B94"/>
    <w:multiLevelType w:val="hybridMultilevel"/>
    <w:tmpl w:val="9A505C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FE6"/>
    <w:multiLevelType w:val="hybridMultilevel"/>
    <w:tmpl w:val="AD2CEB18"/>
    <w:lvl w:ilvl="0" w:tplc="EEB434DE">
      <w:start w:val="1"/>
      <w:numFmt w:val="bullet"/>
      <w:lvlText w:val="-"/>
      <w:lvlJc w:val="right"/>
      <w:pPr>
        <w:ind w:left="720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767"/>
    <w:multiLevelType w:val="hybridMultilevel"/>
    <w:tmpl w:val="576EA536"/>
    <w:lvl w:ilvl="0" w:tplc="BF6ABCA4"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0190"/>
    <w:multiLevelType w:val="multilevel"/>
    <w:tmpl w:val="60A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533539"/>
    <w:multiLevelType w:val="multilevel"/>
    <w:tmpl w:val="1BF838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67ED4AEB"/>
    <w:multiLevelType w:val="hybridMultilevel"/>
    <w:tmpl w:val="B9CEC606"/>
    <w:lvl w:ilvl="0" w:tplc="EEB434DE">
      <w:start w:val="1"/>
      <w:numFmt w:val="bullet"/>
      <w:lvlText w:val="-"/>
      <w:lvlJc w:val="right"/>
      <w:pPr>
        <w:ind w:left="720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874F0"/>
    <w:multiLevelType w:val="multilevel"/>
    <w:tmpl w:val="EC92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E03B5C"/>
    <w:multiLevelType w:val="multilevel"/>
    <w:tmpl w:val="D2C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22112E"/>
    <w:multiLevelType w:val="multilevel"/>
    <w:tmpl w:val="92EC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9063EF"/>
    <w:multiLevelType w:val="hybridMultilevel"/>
    <w:tmpl w:val="029ECF10"/>
    <w:lvl w:ilvl="0" w:tplc="EEB434DE">
      <w:start w:val="1"/>
      <w:numFmt w:val="bullet"/>
      <w:lvlText w:val="-"/>
      <w:lvlJc w:val="righ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6D0"/>
    <w:multiLevelType w:val="multilevel"/>
    <w:tmpl w:val="249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23"/>
    <w:rsid w:val="000107A9"/>
    <w:rsid w:val="000330E2"/>
    <w:rsid w:val="000418FC"/>
    <w:rsid w:val="00076322"/>
    <w:rsid w:val="00086916"/>
    <w:rsid w:val="00087B4C"/>
    <w:rsid w:val="000921C6"/>
    <w:rsid w:val="00097DC8"/>
    <w:rsid w:val="001004BC"/>
    <w:rsid w:val="00144A79"/>
    <w:rsid w:val="00181B0B"/>
    <w:rsid w:val="001C4AA9"/>
    <w:rsid w:val="0020258D"/>
    <w:rsid w:val="00236538"/>
    <w:rsid w:val="002373EF"/>
    <w:rsid w:val="00250E7D"/>
    <w:rsid w:val="00255F7B"/>
    <w:rsid w:val="00285B45"/>
    <w:rsid w:val="00286A71"/>
    <w:rsid w:val="0029219D"/>
    <w:rsid w:val="002E7C56"/>
    <w:rsid w:val="002F32B9"/>
    <w:rsid w:val="002F6FEE"/>
    <w:rsid w:val="00301C58"/>
    <w:rsid w:val="003038D5"/>
    <w:rsid w:val="0030439F"/>
    <w:rsid w:val="003105A8"/>
    <w:rsid w:val="003150B4"/>
    <w:rsid w:val="003319C0"/>
    <w:rsid w:val="003324C9"/>
    <w:rsid w:val="0034001C"/>
    <w:rsid w:val="00362B1E"/>
    <w:rsid w:val="0037367B"/>
    <w:rsid w:val="0038549E"/>
    <w:rsid w:val="003A3F0F"/>
    <w:rsid w:val="003A5227"/>
    <w:rsid w:val="003B571F"/>
    <w:rsid w:val="003E13A9"/>
    <w:rsid w:val="003F3141"/>
    <w:rsid w:val="004045A6"/>
    <w:rsid w:val="0041354B"/>
    <w:rsid w:val="0041596B"/>
    <w:rsid w:val="0042104A"/>
    <w:rsid w:val="0042176D"/>
    <w:rsid w:val="004231F5"/>
    <w:rsid w:val="0043195C"/>
    <w:rsid w:val="00435CFB"/>
    <w:rsid w:val="00435F64"/>
    <w:rsid w:val="0044762E"/>
    <w:rsid w:val="00485DB8"/>
    <w:rsid w:val="004940AE"/>
    <w:rsid w:val="004C1977"/>
    <w:rsid w:val="004E49CF"/>
    <w:rsid w:val="00525FBF"/>
    <w:rsid w:val="00571D7C"/>
    <w:rsid w:val="00580933"/>
    <w:rsid w:val="005844F4"/>
    <w:rsid w:val="005B174B"/>
    <w:rsid w:val="005C3D7B"/>
    <w:rsid w:val="00600C12"/>
    <w:rsid w:val="0061586F"/>
    <w:rsid w:val="00623FEE"/>
    <w:rsid w:val="00641006"/>
    <w:rsid w:val="00652B60"/>
    <w:rsid w:val="00662BBA"/>
    <w:rsid w:val="006720FD"/>
    <w:rsid w:val="006839C4"/>
    <w:rsid w:val="006A0267"/>
    <w:rsid w:val="006B69A5"/>
    <w:rsid w:val="007072F5"/>
    <w:rsid w:val="007074F4"/>
    <w:rsid w:val="00763160"/>
    <w:rsid w:val="0077593B"/>
    <w:rsid w:val="0078540C"/>
    <w:rsid w:val="007A15A0"/>
    <w:rsid w:val="0081024B"/>
    <w:rsid w:val="00831DC3"/>
    <w:rsid w:val="00874815"/>
    <w:rsid w:val="00876223"/>
    <w:rsid w:val="008804D6"/>
    <w:rsid w:val="00897C63"/>
    <w:rsid w:val="008B7E69"/>
    <w:rsid w:val="008E4313"/>
    <w:rsid w:val="009011F9"/>
    <w:rsid w:val="009119BE"/>
    <w:rsid w:val="009254B2"/>
    <w:rsid w:val="00926735"/>
    <w:rsid w:val="00931B7D"/>
    <w:rsid w:val="009566E9"/>
    <w:rsid w:val="009711EF"/>
    <w:rsid w:val="00987EF6"/>
    <w:rsid w:val="009B433B"/>
    <w:rsid w:val="009E29AD"/>
    <w:rsid w:val="00A1374A"/>
    <w:rsid w:val="00A41A5C"/>
    <w:rsid w:val="00A54B8A"/>
    <w:rsid w:val="00A6191B"/>
    <w:rsid w:val="00A8227C"/>
    <w:rsid w:val="00A87248"/>
    <w:rsid w:val="00A90CE1"/>
    <w:rsid w:val="00AA04BD"/>
    <w:rsid w:val="00AA35C5"/>
    <w:rsid w:val="00AD5199"/>
    <w:rsid w:val="00B050F8"/>
    <w:rsid w:val="00B3010D"/>
    <w:rsid w:val="00B71C47"/>
    <w:rsid w:val="00B8596F"/>
    <w:rsid w:val="00B94195"/>
    <w:rsid w:val="00BB69B6"/>
    <w:rsid w:val="00BE3768"/>
    <w:rsid w:val="00BF1B2A"/>
    <w:rsid w:val="00C1352C"/>
    <w:rsid w:val="00C32FBB"/>
    <w:rsid w:val="00C5134A"/>
    <w:rsid w:val="00C80F65"/>
    <w:rsid w:val="00C82298"/>
    <w:rsid w:val="00CB1A8A"/>
    <w:rsid w:val="00CB1AE6"/>
    <w:rsid w:val="00CB3FF6"/>
    <w:rsid w:val="00CE34CD"/>
    <w:rsid w:val="00CE59FD"/>
    <w:rsid w:val="00D0193D"/>
    <w:rsid w:val="00D244D0"/>
    <w:rsid w:val="00D32885"/>
    <w:rsid w:val="00D45BC0"/>
    <w:rsid w:val="00DD1506"/>
    <w:rsid w:val="00DD49D7"/>
    <w:rsid w:val="00DD5E41"/>
    <w:rsid w:val="00DE788C"/>
    <w:rsid w:val="00DF6191"/>
    <w:rsid w:val="00E80743"/>
    <w:rsid w:val="00E85BD4"/>
    <w:rsid w:val="00ED577A"/>
    <w:rsid w:val="00EE23D9"/>
    <w:rsid w:val="00F43F0A"/>
    <w:rsid w:val="00F45448"/>
    <w:rsid w:val="00F65C1C"/>
    <w:rsid w:val="00F70094"/>
    <w:rsid w:val="00F717AE"/>
    <w:rsid w:val="00FC193F"/>
    <w:rsid w:val="00FD3427"/>
    <w:rsid w:val="00FE4B95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E0408"/>
  <w15:docId w15:val="{4064B30D-8991-448F-BD96-A725E3CE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7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5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F7B"/>
  </w:style>
  <w:style w:type="paragraph" w:styleId="Voettekst">
    <w:name w:val="footer"/>
    <w:basedOn w:val="Standaard"/>
    <w:link w:val="VoettekstChar"/>
    <w:uiPriority w:val="99"/>
    <w:unhideWhenUsed/>
    <w:rsid w:val="00255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5F7B"/>
  </w:style>
  <w:style w:type="paragraph" w:styleId="Ballontekst">
    <w:name w:val="Balloon Text"/>
    <w:basedOn w:val="Standaard"/>
    <w:link w:val="BallontekstChar"/>
    <w:uiPriority w:val="99"/>
    <w:semiHidden/>
    <w:unhideWhenUsed/>
    <w:rsid w:val="00255F7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F7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A4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copy"/>
    <w:basedOn w:val="Koptekst"/>
    <w:qFormat/>
    <w:rsid w:val="00250E7D"/>
    <w:rPr>
      <w:rFonts w:ascii="Euphemia" w:hAnsi="Euphemia"/>
      <w:color w:val="404040" w:themeColor="text1" w:themeTint="BF"/>
      <w:sz w:val="19"/>
      <w:szCs w:val="19"/>
    </w:rPr>
  </w:style>
  <w:style w:type="paragraph" w:customStyle="1" w:styleId="BodycopyKapitalenBold">
    <w:name w:val="Bodycopy Kapitalen Bold"/>
    <w:basedOn w:val="Koptekst"/>
    <w:qFormat/>
    <w:rsid w:val="00250E7D"/>
    <w:rPr>
      <w:rFonts w:ascii="Euphemia" w:hAnsi="Euphemia"/>
      <w:b/>
      <w:caps/>
      <w:color w:val="404040" w:themeColor="text1" w:themeTint="BF"/>
      <w:sz w:val="19"/>
      <w:szCs w:val="19"/>
    </w:rPr>
  </w:style>
  <w:style w:type="paragraph" w:customStyle="1" w:styleId="Titeldocument">
    <w:name w:val="Titel document"/>
    <w:basedOn w:val="Standaard"/>
    <w:qFormat/>
    <w:rsid w:val="00250E7D"/>
    <w:rPr>
      <w:rFonts w:ascii="Euphemia" w:hAnsi="Euphemia" w:cs="Euphemia UCAS"/>
      <w:b/>
      <w:color w:val="404040" w:themeColor="text1" w:themeTint="BF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286A71"/>
    <w:rPr>
      <w:color w:val="0563C1"/>
      <w:u w:val="single"/>
    </w:rPr>
  </w:style>
  <w:style w:type="table" w:customStyle="1" w:styleId="TableGrid">
    <w:name w:val="TableGrid"/>
    <w:rsid w:val="00285B45"/>
    <w:rPr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25FB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rsid w:val="00ED57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ED577A"/>
  </w:style>
  <w:style w:type="paragraph" w:styleId="Lijstalinea">
    <w:name w:val="List Paragraph"/>
    <w:basedOn w:val="Standaard"/>
    <w:uiPriority w:val="34"/>
    <w:qFormat/>
    <w:rsid w:val="003B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e.kwand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deropvang@bre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Circuze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Rijsbergen</dc:creator>
  <cp:lastModifiedBy>yvonne domen</cp:lastModifiedBy>
  <cp:revision>76</cp:revision>
  <cp:lastPrinted>2017-10-17T09:46:00Z</cp:lastPrinted>
  <dcterms:created xsi:type="dcterms:W3CDTF">2022-08-03T10:57:00Z</dcterms:created>
  <dcterms:modified xsi:type="dcterms:W3CDTF">2022-08-12T08:28:00Z</dcterms:modified>
</cp:coreProperties>
</file>